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31B6" w14:textId="77777777" w:rsidR="00936F27" w:rsidRPr="00936F27" w:rsidRDefault="00936F27" w:rsidP="00936F27">
      <w:pPr>
        <w:pStyle w:val="Title"/>
        <w:jc w:val="center"/>
        <w:rPr>
          <w:sz w:val="36"/>
          <w:szCs w:val="36"/>
        </w:rPr>
      </w:pPr>
      <w:r>
        <w:rPr>
          <w:caps w:val="0"/>
          <w:sz w:val="36"/>
          <w:szCs w:val="36"/>
        </w:rPr>
        <w:t>In Honor of</w:t>
      </w:r>
      <w:r w:rsidRPr="00936F27">
        <w:rPr>
          <w:caps w:val="0"/>
          <w:sz w:val="36"/>
          <w:szCs w:val="36"/>
        </w:rPr>
        <w:t xml:space="preserve"> Women’s History Month</w:t>
      </w:r>
      <w:r>
        <w:rPr>
          <w:sz w:val="36"/>
          <w:szCs w:val="36"/>
        </w:rPr>
        <w:t>…</w:t>
      </w:r>
    </w:p>
    <w:p w14:paraId="76FCF319" w14:textId="77777777" w:rsidR="00936F27" w:rsidRPr="00936F27" w:rsidRDefault="00936F27" w:rsidP="00936F27">
      <w:pPr>
        <w:pStyle w:val="Title"/>
        <w:jc w:val="center"/>
        <w:rPr>
          <w:sz w:val="36"/>
        </w:rPr>
      </w:pPr>
      <w:r w:rsidRPr="00F2574B">
        <w:rPr>
          <w:sz w:val="36"/>
        </w:rPr>
        <w:t>CELEBRATE YOU!</w:t>
      </w:r>
    </w:p>
    <w:p w14:paraId="6106FA12" w14:textId="0F53D636" w:rsidR="00936F27" w:rsidRPr="006D60A0" w:rsidRDefault="000A3C8F" w:rsidP="00936F27">
      <w:pPr>
        <w:jc w:val="center"/>
        <w:rPr>
          <w:rFonts w:cstheme="minorHAnsi"/>
          <w:b/>
          <w:sz w:val="28"/>
        </w:rPr>
      </w:pPr>
      <w:hyperlink r:id="rId7" w:tooltip="Article 1" w:history="1">
        <w:r w:rsidR="00936F27" w:rsidRPr="00B43643">
          <w:rPr>
            <w:rStyle w:val="Hyperlink"/>
            <w:rFonts w:cstheme="minorHAnsi"/>
            <w:b/>
            <w:sz w:val="28"/>
          </w:rPr>
          <w:t>Dr. Cyd Charrow, DSW, LCSW, CPC</w:t>
        </w:r>
      </w:hyperlink>
    </w:p>
    <w:p w14:paraId="2D8BD324" w14:textId="77777777" w:rsidR="001241A0" w:rsidRDefault="001241A0" w:rsidP="00936F27">
      <w:pPr>
        <w:pStyle w:val="BodyTextIndent"/>
        <w:rPr>
          <w:rFonts w:asciiTheme="minorHAnsi" w:hAnsiTheme="minorHAnsi" w:cstheme="minorHAnsi"/>
          <w:szCs w:val="24"/>
        </w:rPr>
      </w:pPr>
    </w:p>
    <w:p w14:paraId="63B46545" w14:textId="77777777" w:rsidR="00936F27" w:rsidRPr="001241A0" w:rsidRDefault="00936F27" w:rsidP="00DB64C0">
      <w:pPr>
        <w:pStyle w:val="BodyTextIndent"/>
        <w:jc w:val="both"/>
        <w:rPr>
          <w:rFonts w:asciiTheme="minorHAnsi" w:hAnsiTheme="minorHAnsi" w:cstheme="minorHAnsi"/>
          <w:szCs w:val="24"/>
        </w:rPr>
      </w:pPr>
      <w:r w:rsidRPr="001241A0">
        <w:rPr>
          <w:rFonts w:asciiTheme="minorHAnsi" w:hAnsiTheme="minorHAnsi" w:cstheme="minorHAnsi"/>
          <w:szCs w:val="24"/>
        </w:rPr>
        <w:t xml:space="preserve">March is Women’s History Month, a time to celebrate women.  </w:t>
      </w:r>
    </w:p>
    <w:p w14:paraId="1A9DF504" w14:textId="77777777" w:rsidR="00936F27" w:rsidRPr="001241A0" w:rsidRDefault="00936F27" w:rsidP="00DB64C0">
      <w:pPr>
        <w:pStyle w:val="BodyTextIndent"/>
        <w:jc w:val="both"/>
        <w:rPr>
          <w:rFonts w:asciiTheme="minorHAnsi" w:hAnsiTheme="minorHAnsi" w:cstheme="minorHAnsi"/>
          <w:szCs w:val="24"/>
        </w:rPr>
      </w:pPr>
    </w:p>
    <w:p w14:paraId="38CD51FA" w14:textId="77777777" w:rsidR="00936F27" w:rsidRPr="001241A0" w:rsidRDefault="00936F27" w:rsidP="00DB64C0">
      <w:pPr>
        <w:pStyle w:val="BodyTextIndent"/>
        <w:jc w:val="both"/>
        <w:rPr>
          <w:rFonts w:asciiTheme="minorHAnsi" w:hAnsiTheme="minorHAnsi" w:cstheme="minorHAnsi"/>
          <w:szCs w:val="24"/>
        </w:rPr>
      </w:pPr>
      <w:r w:rsidRPr="001241A0">
        <w:rPr>
          <w:rFonts w:asciiTheme="minorHAnsi" w:hAnsiTheme="minorHAnsi" w:cstheme="minorHAnsi"/>
          <w:szCs w:val="24"/>
        </w:rPr>
        <w:t>As a Life Coach, I tend to look at the world with psychological eyes.  So, I’ve been wondering, where are women, from a mental health point of view? Where have we come from? And where do we need to go?</w:t>
      </w:r>
    </w:p>
    <w:p w14:paraId="37CEAE26" w14:textId="77777777" w:rsidR="00936F27" w:rsidRPr="001241A0" w:rsidRDefault="00936F27" w:rsidP="00DB64C0">
      <w:pPr>
        <w:pStyle w:val="BodyTextIndent"/>
        <w:ind w:firstLine="0"/>
        <w:jc w:val="both"/>
        <w:rPr>
          <w:rFonts w:asciiTheme="minorHAnsi" w:hAnsiTheme="minorHAnsi" w:cstheme="minorHAnsi"/>
          <w:szCs w:val="24"/>
        </w:rPr>
      </w:pPr>
    </w:p>
    <w:p w14:paraId="0EFBC8D7" w14:textId="77777777" w:rsidR="00936F27" w:rsidRPr="001241A0" w:rsidRDefault="00936F27" w:rsidP="00DB64C0">
      <w:pPr>
        <w:pStyle w:val="BodyTextIndent"/>
        <w:jc w:val="both"/>
        <w:rPr>
          <w:rFonts w:asciiTheme="minorHAnsi" w:hAnsiTheme="minorHAnsi" w:cstheme="minorHAnsi"/>
          <w:szCs w:val="24"/>
        </w:rPr>
      </w:pPr>
      <w:r w:rsidRPr="001241A0">
        <w:rPr>
          <w:rFonts w:asciiTheme="minorHAnsi" w:hAnsiTheme="minorHAnsi" w:cstheme="minorHAnsi"/>
          <w:szCs w:val="24"/>
        </w:rPr>
        <w:t xml:space="preserve">While achieving so much in so many arenas of life, the biggest stumbling block seems to be self-esteem. There are still women of all ages, life styles and experiences who undervalue and treat themselves poorly. This can take the form of the hard working corporate executive and mother of three, who finds taking time out to focus on herself an unthinkable concept; the “empty nester”, who after her focused concentration on the needs of her family, chastises herself for having no other skills; or, the retired “nicest, most caring” woman who is rigid and unforgiving when it comes to dealing with herself.  </w:t>
      </w:r>
    </w:p>
    <w:p w14:paraId="6C549C32" w14:textId="77777777" w:rsidR="00936F27" w:rsidRPr="001241A0" w:rsidRDefault="00936F27" w:rsidP="00DB64C0">
      <w:pPr>
        <w:pStyle w:val="BodyText"/>
        <w:ind w:firstLine="720"/>
        <w:jc w:val="both"/>
        <w:rPr>
          <w:rFonts w:asciiTheme="minorHAnsi" w:hAnsiTheme="minorHAnsi" w:cstheme="minorHAnsi"/>
          <w:szCs w:val="24"/>
        </w:rPr>
      </w:pPr>
    </w:p>
    <w:p w14:paraId="04F91DEF" w14:textId="77777777" w:rsidR="00936F27" w:rsidRPr="001241A0" w:rsidRDefault="00936F27" w:rsidP="00DB64C0">
      <w:pPr>
        <w:pStyle w:val="BodyText"/>
        <w:ind w:firstLine="720"/>
        <w:jc w:val="both"/>
        <w:rPr>
          <w:rFonts w:asciiTheme="minorHAnsi" w:hAnsiTheme="minorHAnsi" w:cstheme="minorHAnsi"/>
          <w:szCs w:val="24"/>
        </w:rPr>
      </w:pPr>
      <w:r w:rsidRPr="001241A0">
        <w:rPr>
          <w:rFonts w:asciiTheme="minorHAnsi" w:hAnsiTheme="minorHAnsi" w:cstheme="minorHAnsi"/>
          <w:szCs w:val="24"/>
        </w:rPr>
        <w:t>If you recognize these issues in yourself, Women’s History Month is a perfect time to change your viewpoint and your actions toward yourself.</w:t>
      </w:r>
    </w:p>
    <w:p w14:paraId="63FDFF5D" w14:textId="77777777" w:rsidR="00936F27" w:rsidRPr="001241A0" w:rsidRDefault="00936F27" w:rsidP="00DB64C0">
      <w:pPr>
        <w:pStyle w:val="BodyText"/>
        <w:ind w:firstLine="720"/>
        <w:jc w:val="both"/>
        <w:rPr>
          <w:rFonts w:asciiTheme="minorHAnsi" w:hAnsiTheme="minorHAnsi" w:cstheme="minorHAnsi"/>
          <w:szCs w:val="24"/>
        </w:rPr>
      </w:pPr>
    </w:p>
    <w:p w14:paraId="223A6CB4" w14:textId="27302D7C" w:rsidR="00936F27" w:rsidRPr="001241A0" w:rsidRDefault="00936F27" w:rsidP="00DB64C0">
      <w:pPr>
        <w:pStyle w:val="BodyText"/>
        <w:ind w:firstLine="720"/>
        <w:jc w:val="both"/>
        <w:rPr>
          <w:rFonts w:asciiTheme="minorHAnsi" w:hAnsiTheme="minorHAnsi" w:cstheme="minorHAnsi"/>
          <w:szCs w:val="24"/>
        </w:rPr>
      </w:pPr>
      <w:r w:rsidRPr="001241A0">
        <w:rPr>
          <w:rFonts w:asciiTheme="minorHAnsi" w:hAnsiTheme="minorHAnsi" w:cstheme="minorHAnsi"/>
          <w:szCs w:val="24"/>
        </w:rPr>
        <w:t>WHY is t</w:t>
      </w:r>
      <w:r w:rsidR="00BC1313">
        <w:rPr>
          <w:rFonts w:asciiTheme="minorHAnsi" w:hAnsiTheme="minorHAnsi" w:cstheme="minorHAnsi"/>
          <w:szCs w:val="24"/>
        </w:rPr>
        <w:t>his so important?   I have seen</w:t>
      </w:r>
      <w:r w:rsidR="006E03D2">
        <w:rPr>
          <w:rFonts w:asciiTheme="minorHAnsi" w:hAnsiTheme="minorHAnsi" w:cstheme="minorHAnsi"/>
          <w:szCs w:val="24"/>
        </w:rPr>
        <w:t xml:space="preserve"> first hand</w:t>
      </w:r>
      <w:r w:rsidRPr="001241A0">
        <w:rPr>
          <w:rFonts w:asciiTheme="minorHAnsi" w:hAnsiTheme="minorHAnsi" w:cstheme="minorHAnsi"/>
          <w:szCs w:val="24"/>
        </w:rPr>
        <w:t xml:space="preserve"> </w:t>
      </w:r>
      <w:r w:rsidR="006E03D2">
        <w:rPr>
          <w:rFonts w:asciiTheme="minorHAnsi" w:hAnsiTheme="minorHAnsi" w:cstheme="minorHAnsi"/>
          <w:szCs w:val="24"/>
        </w:rPr>
        <w:t>self-</w:t>
      </w:r>
      <w:r w:rsidRPr="001241A0">
        <w:rPr>
          <w:rFonts w:asciiTheme="minorHAnsi" w:hAnsiTheme="minorHAnsi" w:cstheme="minorHAnsi"/>
          <w:szCs w:val="24"/>
        </w:rPr>
        <w:t xml:space="preserve">esteem is key to resolving emotional problems and moving forward happily in life.  Regardless of the issue, when my clients learn to respect and love themselves, then they succeed. Caring about and appreciating you does not mean that you stop caring about others.  Not at all.  Self-respect strengthens your ability to generate love. In the end everyone wins. </w:t>
      </w:r>
    </w:p>
    <w:p w14:paraId="3668E7AB" w14:textId="77777777" w:rsidR="00936F27" w:rsidRPr="001241A0" w:rsidRDefault="00936F27" w:rsidP="00DB64C0">
      <w:pPr>
        <w:pStyle w:val="BodyText"/>
        <w:ind w:firstLine="720"/>
        <w:jc w:val="both"/>
        <w:rPr>
          <w:rFonts w:asciiTheme="minorHAnsi" w:hAnsiTheme="minorHAnsi" w:cstheme="minorHAnsi"/>
          <w:szCs w:val="24"/>
        </w:rPr>
      </w:pPr>
    </w:p>
    <w:p w14:paraId="718C6063" w14:textId="77777777" w:rsidR="00936F27" w:rsidRPr="001241A0" w:rsidRDefault="00936F27" w:rsidP="00DB64C0">
      <w:pPr>
        <w:pStyle w:val="BodyText"/>
        <w:ind w:firstLine="720"/>
        <w:jc w:val="both"/>
        <w:rPr>
          <w:rFonts w:asciiTheme="minorHAnsi" w:hAnsiTheme="minorHAnsi" w:cstheme="minorHAnsi"/>
          <w:szCs w:val="24"/>
        </w:rPr>
      </w:pPr>
      <w:r w:rsidRPr="001241A0">
        <w:rPr>
          <w:rFonts w:asciiTheme="minorHAnsi" w:hAnsiTheme="minorHAnsi" w:cstheme="minorHAnsi"/>
          <w:szCs w:val="24"/>
        </w:rPr>
        <w:t>Women have certainly come a long way in terms of external achievements. My hope is that we can acknowledge and support ourselves for the efforts these achievements take and then enjoy the successes.</w:t>
      </w:r>
    </w:p>
    <w:p w14:paraId="315AAAEE" w14:textId="77777777" w:rsidR="00936F27" w:rsidRPr="001241A0" w:rsidRDefault="00936F27" w:rsidP="00DB64C0">
      <w:pPr>
        <w:pStyle w:val="BodyText"/>
        <w:ind w:firstLine="720"/>
        <w:jc w:val="both"/>
        <w:rPr>
          <w:rFonts w:asciiTheme="minorHAnsi" w:hAnsiTheme="minorHAnsi" w:cstheme="minorHAnsi"/>
          <w:szCs w:val="24"/>
        </w:rPr>
      </w:pPr>
    </w:p>
    <w:p w14:paraId="471C01BE" w14:textId="77FC5E67" w:rsidR="00C63F62" w:rsidRDefault="00936F27" w:rsidP="00DB64C0">
      <w:pPr>
        <w:pStyle w:val="BodyText"/>
        <w:ind w:firstLine="720"/>
        <w:jc w:val="both"/>
        <w:rPr>
          <w:rFonts w:asciiTheme="minorHAnsi" w:hAnsiTheme="minorHAnsi" w:cstheme="minorHAnsi"/>
          <w:szCs w:val="24"/>
        </w:rPr>
      </w:pPr>
      <w:r w:rsidRPr="001241A0">
        <w:rPr>
          <w:rFonts w:asciiTheme="minorHAnsi" w:hAnsiTheme="minorHAnsi" w:cstheme="minorHAnsi"/>
          <w:szCs w:val="24"/>
        </w:rPr>
        <w:t>Let Women’s History Month be a time to reflect on your own special history.  What is wonderful about you?  What achievement can you acknowledge?  What gift can you give yourself?  Take tim</w:t>
      </w:r>
      <w:r w:rsidR="00BC1313">
        <w:rPr>
          <w:rFonts w:asciiTheme="minorHAnsi" w:hAnsiTheme="minorHAnsi" w:cstheme="minorHAnsi"/>
          <w:szCs w:val="24"/>
        </w:rPr>
        <w:t>e this month to celebrate YOU!</w:t>
      </w:r>
    </w:p>
    <w:p w14:paraId="11560F0B" w14:textId="77777777" w:rsidR="001241A0" w:rsidRPr="001241A0" w:rsidRDefault="001241A0" w:rsidP="00C63F62">
      <w:pPr>
        <w:pStyle w:val="BodyText"/>
        <w:ind w:firstLine="720"/>
        <w:rPr>
          <w:rFonts w:asciiTheme="minorHAnsi" w:hAnsiTheme="minorHAnsi" w:cstheme="minorHAnsi"/>
          <w:szCs w:val="24"/>
        </w:rPr>
      </w:pPr>
    </w:p>
    <w:p w14:paraId="22160DDC" w14:textId="05230D5F" w:rsidR="00DB64C0" w:rsidRDefault="000760CD" w:rsidP="00A14A99">
      <w:pPr>
        <w:pStyle w:val="Heading1"/>
        <w:jc w:val="both"/>
        <w:rPr>
          <w:rFonts w:asciiTheme="minorHAnsi" w:hAnsiTheme="minorHAnsi" w:cstheme="minorHAnsi"/>
          <w:b w:val="0"/>
          <w:szCs w:val="24"/>
        </w:rPr>
      </w:pPr>
      <w:r w:rsidRPr="001241A0">
        <w:rPr>
          <w:rFonts w:asciiTheme="minorHAnsi" w:hAnsiTheme="minorHAnsi" w:cstheme="minorHAnsi"/>
          <w:b w:val="0"/>
          <w:caps w:val="0"/>
          <w:szCs w:val="24"/>
        </w:rPr>
        <w:t>Thr</w:t>
      </w:r>
      <w:r w:rsidR="00DB64C0">
        <w:rPr>
          <w:rFonts w:asciiTheme="minorHAnsi" w:hAnsiTheme="minorHAnsi" w:cstheme="minorHAnsi"/>
          <w:b w:val="0"/>
          <w:caps w:val="0"/>
          <w:szCs w:val="24"/>
        </w:rPr>
        <w:t>ough her life coaching practice</w:t>
      </w:r>
      <w:r w:rsidRPr="001241A0">
        <w:rPr>
          <w:rFonts w:asciiTheme="minorHAnsi" w:hAnsiTheme="minorHAnsi" w:cstheme="minorHAnsi"/>
          <w:b w:val="0"/>
          <w:caps w:val="0"/>
          <w:szCs w:val="24"/>
        </w:rPr>
        <w:t xml:space="preserve"> POSITIVELY YOU, Dr. Charrow provides individual and group coaching in her private Apollo Beach office as well as nationally via internet</w:t>
      </w:r>
      <w:r w:rsidR="00DB64C0">
        <w:rPr>
          <w:rFonts w:asciiTheme="minorHAnsi" w:hAnsiTheme="minorHAnsi" w:cstheme="minorHAnsi"/>
          <w:b w:val="0"/>
          <w:caps w:val="0"/>
          <w:szCs w:val="24"/>
        </w:rPr>
        <w:t xml:space="preserve"> and</w:t>
      </w:r>
      <w:r w:rsidR="00DB64C0">
        <w:rPr>
          <w:rFonts w:asciiTheme="minorHAnsi" w:hAnsiTheme="minorHAnsi" w:cstheme="minorHAnsi"/>
          <w:b w:val="0"/>
          <w:szCs w:val="24"/>
        </w:rPr>
        <w:t xml:space="preserve"> </w:t>
      </w:r>
      <w:r w:rsidRPr="001241A0">
        <w:rPr>
          <w:rFonts w:asciiTheme="minorHAnsi" w:hAnsiTheme="minorHAnsi" w:cstheme="minorHAnsi"/>
          <w:b w:val="0"/>
          <w:caps w:val="0"/>
          <w:szCs w:val="24"/>
        </w:rPr>
        <w:t>tel</w:t>
      </w:r>
      <w:r w:rsidR="00DB64C0">
        <w:rPr>
          <w:rFonts w:asciiTheme="minorHAnsi" w:hAnsiTheme="minorHAnsi" w:cstheme="minorHAnsi"/>
          <w:b w:val="0"/>
          <w:caps w:val="0"/>
          <w:szCs w:val="24"/>
        </w:rPr>
        <w:t>ephone. Reach her</w:t>
      </w:r>
      <w:r w:rsidRPr="001241A0">
        <w:rPr>
          <w:rFonts w:asciiTheme="minorHAnsi" w:hAnsiTheme="minorHAnsi" w:cstheme="minorHAnsi"/>
          <w:b w:val="0"/>
          <w:caps w:val="0"/>
          <w:szCs w:val="24"/>
        </w:rPr>
        <w:t xml:space="preserve"> </w:t>
      </w:r>
      <w:r w:rsidR="006E03D2">
        <w:rPr>
          <w:rFonts w:asciiTheme="minorHAnsi" w:hAnsiTheme="minorHAnsi" w:cstheme="minorHAnsi"/>
          <w:b w:val="0"/>
          <w:caps w:val="0"/>
          <w:szCs w:val="24"/>
        </w:rPr>
        <w:t xml:space="preserve">by phone </w:t>
      </w:r>
      <w:r w:rsidRPr="001241A0">
        <w:rPr>
          <w:rFonts w:asciiTheme="minorHAnsi" w:hAnsiTheme="minorHAnsi" w:cstheme="minorHAnsi"/>
          <w:b w:val="0"/>
          <w:caps w:val="0"/>
          <w:szCs w:val="24"/>
        </w:rPr>
        <w:t>at</w:t>
      </w:r>
      <w:r w:rsidR="006E03D2">
        <w:rPr>
          <w:rFonts w:asciiTheme="minorHAnsi" w:hAnsiTheme="minorHAnsi" w:cstheme="minorHAnsi"/>
          <w:b w:val="0"/>
          <w:caps w:val="0"/>
          <w:szCs w:val="24"/>
        </w:rPr>
        <w:t xml:space="preserve"> her office:</w:t>
      </w:r>
      <w:r w:rsidRPr="001241A0">
        <w:rPr>
          <w:rFonts w:asciiTheme="minorHAnsi" w:hAnsiTheme="minorHAnsi" w:cstheme="minorHAnsi"/>
          <w:b w:val="0"/>
          <w:caps w:val="0"/>
          <w:szCs w:val="24"/>
        </w:rPr>
        <w:t xml:space="preserve"> </w:t>
      </w:r>
      <w:r w:rsidR="00DB64C0">
        <w:rPr>
          <w:rFonts w:asciiTheme="minorHAnsi" w:hAnsiTheme="minorHAnsi" w:cstheme="minorHAnsi"/>
          <w:b w:val="0"/>
          <w:szCs w:val="24"/>
        </w:rPr>
        <w:t>813-645-8096</w:t>
      </w:r>
      <w:r w:rsidR="00BC1313">
        <w:rPr>
          <w:rFonts w:asciiTheme="minorHAnsi" w:hAnsiTheme="minorHAnsi" w:cstheme="minorHAnsi"/>
          <w:b w:val="0"/>
          <w:szCs w:val="24"/>
        </w:rPr>
        <w:t>.</w:t>
      </w:r>
      <w:bookmarkStart w:id="0" w:name="_GoBack"/>
      <w:bookmarkEnd w:id="0"/>
    </w:p>
    <w:p w14:paraId="42B3CF5A" w14:textId="5FE44273" w:rsidR="00B43643" w:rsidRPr="00B43643" w:rsidRDefault="000A3C8F" w:rsidP="00A14A99">
      <w:pPr>
        <w:pStyle w:val="Heading1"/>
        <w:tabs>
          <w:tab w:val="left" w:pos="4320"/>
          <w:tab w:val="left" w:pos="4500"/>
          <w:tab w:val="left" w:pos="6840"/>
        </w:tabs>
        <w:jc w:val="both"/>
        <w:rPr>
          <w:rFonts w:asciiTheme="minorHAnsi" w:hAnsiTheme="minorHAnsi" w:cstheme="minorHAnsi"/>
          <w:b w:val="0"/>
          <w:szCs w:val="24"/>
        </w:rPr>
      </w:pPr>
      <w:hyperlink r:id="rId8" w:history="1">
        <w:r w:rsidR="00A14A99">
          <w:rPr>
            <w:rStyle w:val="Hyperlink"/>
            <w:rFonts w:asciiTheme="minorHAnsi" w:hAnsiTheme="minorHAnsi" w:cstheme="minorHAnsi"/>
            <w:b w:val="0"/>
            <w:caps w:val="0"/>
            <w:szCs w:val="24"/>
          </w:rPr>
          <w:t>drcharrow@verizon.net</w:t>
        </w:r>
      </w:hyperlink>
      <w:r w:rsidR="00DB64C0" w:rsidRPr="00A14A99">
        <w:rPr>
          <w:rStyle w:val="Hyperlink"/>
          <w:rFonts w:asciiTheme="minorHAnsi" w:hAnsiTheme="minorHAnsi" w:cstheme="minorHAnsi"/>
          <w:b w:val="0"/>
          <w:caps w:val="0"/>
          <w:szCs w:val="24"/>
          <w:u w:val="none"/>
        </w:rPr>
        <w:tab/>
      </w:r>
      <w:hyperlink r:id="rId9" w:history="1">
        <w:proofErr w:type="spellStart"/>
        <w:r w:rsidR="00DB64C0">
          <w:rPr>
            <w:rStyle w:val="Hyperlink"/>
            <w:rFonts w:asciiTheme="minorHAnsi" w:hAnsiTheme="minorHAnsi" w:cstheme="minorHAnsi"/>
            <w:b w:val="0"/>
            <w:caps w:val="0"/>
            <w:szCs w:val="24"/>
          </w:rPr>
          <w:t>Linkedin</w:t>
        </w:r>
        <w:proofErr w:type="spellEnd"/>
      </w:hyperlink>
      <w:r w:rsidR="00DB64C0" w:rsidRPr="00A14A99">
        <w:rPr>
          <w:rStyle w:val="Hyperlink"/>
          <w:rFonts w:asciiTheme="minorHAnsi" w:hAnsiTheme="minorHAnsi" w:cstheme="minorHAnsi"/>
          <w:b w:val="0"/>
          <w:caps w:val="0"/>
          <w:szCs w:val="24"/>
          <w:u w:val="none"/>
        </w:rPr>
        <w:tab/>
      </w:r>
      <w:hyperlink r:id="rId10" w:history="1">
        <w:r w:rsidR="00DB64C0">
          <w:rPr>
            <w:rStyle w:val="Hyperlink"/>
            <w:rFonts w:asciiTheme="minorHAnsi" w:hAnsiTheme="minorHAnsi" w:cstheme="minorHAnsi"/>
            <w:b w:val="0"/>
            <w:caps w:val="0"/>
            <w:szCs w:val="24"/>
          </w:rPr>
          <w:t>www.drcydcharrow.com</w:t>
        </w:r>
      </w:hyperlink>
    </w:p>
    <w:sectPr w:rsidR="00B43643" w:rsidRPr="00B43643">
      <w:headerReference w:type="default" r:id="rId11"/>
      <w:footerReference w:type="default" r:id="rId12"/>
      <w:headerReference w:type="first" r:id="rId13"/>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ACE4" w14:textId="77777777" w:rsidR="000A3C8F" w:rsidRDefault="000A3C8F">
      <w:pPr>
        <w:spacing w:after="0" w:line="240" w:lineRule="auto"/>
      </w:pPr>
      <w:r>
        <w:separator/>
      </w:r>
    </w:p>
  </w:endnote>
  <w:endnote w:type="continuationSeparator" w:id="0">
    <w:p w14:paraId="6CFC1D30" w14:textId="77777777" w:rsidR="000A3C8F" w:rsidRDefault="000A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36616"/>
      <w:docPartObj>
        <w:docPartGallery w:val="Page Numbers (Bottom of Page)"/>
        <w:docPartUnique/>
      </w:docPartObj>
    </w:sdtPr>
    <w:sdtEndPr>
      <w:rPr>
        <w:noProof/>
      </w:rPr>
    </w:sdtEndPr>
    <w:sdtContent>
      <w:p w14:paraId="738F8839" w14:textId="77777777" w:rsidR="0033737C" w:rsidRDefault="00BE6295">
        <w:pPr>
          <w:pStyle w:val="Footer"/>
        </w:pPr>
        <w:r>
          <w:fldChar w:fldCharType="begin"/>
        </w:r>
        <w:r>
          <w:instrText xml:space="preserve"> PAGE   \* MERGEFORMAT </w:instrText>
        </w:r>
        <w:r>
          <w:fldChar w:fldCharType="separate"/>
        </w:r>
        <w:r w:rsidR="00A14A9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D0354" w14:textId="77777777" w:rsidR="000A3C8F" w:rsidRDefault="000A3C8F">
      <w:pPr>
        <w:spacing w:after="0" w:line="240" w:lineRule="auto"/>
      </w:pPr>
      <w:r>
        <w:separator/>
      </w:r>
    </w:p>
  </w:footnote>
  <w:footnote w:type="continuationSeparator" w:id="0">
    <w:p w14:paraId="17E85037" w14:textId="77777777" w:rsidR="000A3C8F" w:rsidRDefault="000A3C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51A7" w14:textId="77777777" w:rsidR="0033737C" w:rsidRDefault="00BE6295">
    <w:r>
      <w:rPr>
        <w:noProof/>
        <w:lang w:eastAsia="en-US"/>
      </w:rPr>
      <mc:AlternateContent>
        <mc:Choice Requires="wps">
          <w:drawing>
            <wp:anchor distT="0" distB="0" distL="114300" distR="114300" simplePos="0" relativeHeight="251666432" behindDoc="0" locked="0" layoutInCell="1" allowOverlap="1" wp14:anchorId="5F5A0770" wp14:editId="1BDC35B2">
              <wp:simplePos x="0" y="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30B09C9A" id="Frame_x0020_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" path="m0,0l5013960,,5013960,7205980,,7205980,,0xm130564,130564l130564,7075416,4883396,7075416,4883396,130564,130564,130564xe" fillcolor="#e3ab48"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AB90" w14:textId="77777777" w:rsidR="0033737C" w:rsidRDefault="00BE6295">
    <w:r>
      <w:rPr>
        <w:noProof/>
        <w:lang w:eastAsia="en-US"/>
      </w:rPr>
      <mc:AlternateContent>
        <mc:Choice Requires="wpg">
          <w:drawing>
            <wp:anchor distT="0" distB="0" distL="114300" distR="114300" simplePos="0" relativeHeight="251664384" behindDoc="1" locked="0" layoutInCell="1" allowOverlap="1" wp14:anchorId="6A04B79E" wp14:editId="52050CF4">
              <wp:simplePos x="0" y="0"/>
              <wp:positionH relativeFrom="page">
                <wp:align>center</wp:align>
              </wp:positionH>
              <wp:positionV relativeFrom="page">
                <wp:align>center</wp:align>
              </wp:positionV>
              <wp:extent cx="5012690" cy="7207250"/>
              <wp:effectExtent l="0" t="0" r="0" b="698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26CEBD57" w14:textId="77777777" w:rsidR="0033737C" w:rsidRDefault="0033737C">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A04B79E" id="Group_x0020_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50" coordsize="73152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">
              <v:shape id="Frame_x0020_8" o:spid="_x0000_s1027" style="position:absolute;left:133350;width:7315200;height:9601200;visibility:visible;mso-wrap-style:square;v-text-anchor:middle" coordsize="7315200,9601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hbRwQAA&#10;ANoAAAAPAAAAZHJzL2Rvd25yZXYueG1sRE/Pa8IwFL4L/g/hCbvITC06pDPKUDacB2HVbddH8taW&#10;NS8lybT+98tB8Pjx/V6ue9uKM/nQOFYwnWQgiLUzDVcKTsfXxwWIEJENto5JwZUCrFfDwRIL4y78&#10;QecyViKFcChQQR1jV0gZdE0Ww8R1xIn7cd5iTNBX0ni8pHDbyjzLnqTFhlNDjR1tatK/5Z9V8Dbe&#10;+un+Pbez0/xTz7517vHwpdTDqH95BhGpj3fxzb0zCtLWdCXd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IW0cEAAADaAAAADwAAAAAAAAAAAAAAAACXAgAAZHJzL2Rvd25y&#10;ZXYueG1sUEsFBgAAAAAEAAQA9QAAAIUDAAAAAA==&#10;" path="m0,0l7315200,,7315200,9601200,,9601200,,0xm190488,190488l190488,9410712,7124712,9410712,7124712,190488,190488,190488xe" fillcolor="#e3ab48 [3204]" stroked="f" strokeweight="1pt">
                <v:stroke joinstyle="miter"/>
                <v:path arrowok="t" o:connecttype="custom" o:connectlocs="0,0;7315200,0;7315200,9601200;0,9601200;0,0;190488,190488;190488,9410712;7124712,9410712;7124712,190488;190488,190488" o:connectangles="0,0,0,0,0,0,0,0,0,0"/>
              </v:shape>
              <v:shape id="Freeform_x0020_7" o:spid="_x0000_s1028" style="position:absolute;left:228600;top:428625;width:358140;height:802005;visibility:visible;mso-wrap-style:square;v-text-anchor:top" coordsize="240,52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Tw8wgAA&#10;ANoAAAAPAAAAZHJzL2Rvd25yZXYueG1sRI9Li8JAEITvgv9haMGbThR8kHUMEhS8uT7A3VuT6U1C&#10;Mj0hM2rcX+8sLHgsquorapV0phZ3al1pWcFkHIEgzqwuOVdwOe9GSxDOI2usLZOCJzlI1v3eCmNt&#10;H3yk+8nnIkDYxaig8L6JpXRZQQbd2DbEwfuxrUEfZJtL3eIjwE0tp1E0lwZLDgsFNpQWlFWnm1GQ&#10;/spjyVG6dVRXn1/X2bc+XGZKDQfd5gOEp86/w//tvVawgL8r4QbI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tPDzCAAAA2gAAAA8AAAAAAAAAAAAAAAAAlwIAAGRycy9kb3du&#10;cmV2LnhtbFBLBQYAAAAABAAEAPUAAACGAwAAAAA=&#10;" adj="-11796480,,5400" path="m2,0l169,,240,246,169,480,59,480,59,528,,480,2,480,2,0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26CEBD57" w14:textId="77777777" w:rsidR="0033737C" w:rsidRDefault="0033737C">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8C6824"/>
    <w:lvl w:ilvl="0">
      <w:start w:val="1"/>
      <w:numFmt w:val="decimal"/>
      <w:lvlText w:val="%1."/>
      <w:lvlJc w:val="left"/>
      <w:pPr>
        <w:tabs>
          <w:tab w:val="num" w:pos="1800"/>
        </w:tabs>
        <w:ind w:left="1800" w:hanging="360"/>
      </w:pPr>
    </w:lvl>
  </w:abstractNum>
  <w:abstractNum w:abstractNumId="1">
    <w:nsid w:val="FFFFFF7D"/>
    <w:multiLevelType w:val="singleLevel"/>
    <w:tmpl w:val="935A5050"/>
    <w:lvl w:ilvl="0">
      <w:start w:val="1"/>
      <w:numFmt w:val="decimal"/>
      <w:lvlText w:val="%1."/>
      <w:lvlJc w:val="left"/>
      <w:pPr>
        <w:tabs>
          <w:tab w:val="num" w:pos="1440"/>
        </w:tabs>
        <w:ind w:left="1440" w:hanging="360"/>
      </w:pPr>
    </w:lvl>
  </w:abstractNum>
  <w:abstractNum w:abstractNumId="2">
    <w:nsid w:val="FFFFFF7E"/>
    <w:multiLevelType w:val="singleLevel"/>
    <w:tmpl w:val="CC601896"/>
    <w:lvl w:ilvl="0">
      <w:start w:val="1"/>
      <w:numFmt w:val="decimal"/>
      <w:lvlText w:val="%1."/>
      <w:lvlJc w:val="left"/>
      <w:pPr>
        <w:tabs>
          <w:tab w:val="num" w:pos="1080"/>
        </w:tabs>
        <w:ind w:left="1080" w:hanging="360"/>
      </w:pPr>
    </w:lvl>
  </w:abstractNum>
  <w:abstractNum w:abstractNumId="3">
    <w:nsid w:val="FFFFFF7F"/>
    <w:multiLevelType w:val="singleLevel"/>
    <w:tmpl w:val="A6E07250"/>
    <w:lvl w:ilvl="0">
      <w:start w:val="1"/>
      <w:numFmt w:val="decimal"/>
      <w:lvlText w:val="%1."/>
      <w:lvlJc w:val="left"/>
      <w:pPr>
        <w:tabs>
          <w:tab w:val="num" w:pos="720"/>
        </w:tabs>
        <w:ind w:left="720" w:hanging="360"/>
      </w:pPr>
    </w:lvl>
  </w:abstractNum>
  <w:abstractNum w:abstractNumId="4">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nsid w:val="14813F4F"/>
    <w:multiLevelType w:val="hybridMultilevel"/>
    <w:tmpl w:val="D14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27"/>
    <w:rsid w:val="0000468E"/>
    <w:rsid w:val="00037CF3"/>
    <w:rsid w:val="000760CD"/>
    <w:rsid w:val="000A3C8F"/>
    <w:rsid w:val="001241A0"/>
    <w:rsid w:val="002248AC"/>
    <w:rsid w:val="0033737C"/>
    <w:rsid w:val="00507A48"/>
    <w:rsid w:val="006D60A0"/>
    <w:rsid w:val="006E03D2"/>
    <w:rsid w:val="00936F27"/>
    <w:rsid w:val="00A14A99"/>
    <w:rsid w:val="00B43643"/>
    <w:rsid w:val="00BC1313"/>
    <w:rsid w:val="00BE6295"/>
    <w:rsid w:val="00C63F62"/>
    <w:rsid w:val="00DB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33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paragraph" w:styleId="BodyText">
    <w:name w:val="Body Text"/>
    <w:basedOn w:val="Normal"/>
    <w:link w:val="BodyTextChar"/>
    <w:semiHidden/>
    <w:rsid w:val="00936F27"/>
    <w:pPr>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semiHidden/>
    <w:rsid w:val="00936F27"/>
    <w:rPr>
      <w:rFonts w:ascii="Times New Roman" w:eastAsia="Times New Roman" w:hAnsi="Times New Roman" w:cs="Times New Roman"/>
      <w:color w:val="auto"/>
      <w:sz w:val="24"/>
      <w:lang w:eastAsia="en-US"/>
    </w:rPr>
  </w:style>
  <w:style w:type="paragraph" w:styleId="BodyTextIndent">
    <w:name w:val="Body Text Indent"/>
    <w:basedOn w:val="Normal"/>
    <w:link w:val="BodyTextIndentChar"/>
    <w:semiHidden/>
    <w:rsid w:val="00936F27"/>
    <w:pPr>
      <w:spacing w:after="0" w:line="240" w:lineRule="auto"/>
      <w:ind w:firstLine="720"/>
    </w:pPr>
    <w:rPr>
      <w:rFonts w:ascii="Times New Roman" w:eastAsia="Times New Roman" w:hAnsi="Times New Roman" w:cs="Times New Roman"/>
      <w:color w:val="auto"/>
      <w:sz w:val="24"/>
      <w:lang w:eastAsia="en-US"/>
    </w:rPr>
  </w:style>
  <w:style w:type="character" w:customStyle="1" w:styleId="BodyTextIndentChar">
    <w:name w:val="Body Text Indent Char"/>
    <w:basedOn w:val="DefaultParagraphFont"/>
    <w:link w:val="BodyTextIndent"/>
    <w:semiHidden/>
    <w:rsid w:val="00936F27"/>
    <w:rPr>
      <w:rFonts w:ascii="Times New Roman" w:eastAsia="Times New Roman" w:hAnsi="Times New Roman" w:cs="Times New Roman"/>
      <w:color w:val="auto"/>
      <w:sz w:val="24"/>
      <w:lang w:eastAsia="en-US"/>
    </w:rPr>
  </w:style>
  <w:style w:type="character" w:styleId="Hyperlink">
    <w:name w:val="Hyperlink"/>
    <w:uiPriority w:val="99"/>
    <w:unhideWhenUsed/>
    <w:rsid w:val="00936F27"/>
    <w:rPr>
      <w:color w:val="0563C1"/>
      <w:u w:val="single"/>
    </w:rPr>
  </w:style>
  <w:style w:type="character" w:styleId="FollowedHyperlink">
    <w:name w:val="FollowedHyperlink"/>
    <w:basedOn w:val="DefaultParagraphFont"/>
    <w:uiPriority w:val="99"/>
    <w:semiHidden/>
    <w:unhideWhenUsed/>
    <w:rsid w:val="00DB64C0"/>
    <w:rPr>
      <w:color w:val="846B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cydcharrow.com/" TargetMode="External"/><Relationship Id="rId8" Type="http://schemas.openxmlformats.org/officeDocument/2006/relationships/hyperlink" Target="mailto:drcharrow@verizon.net" TargetMode="External"/><Relationship Id="rId9" Type="http://schemas.openxmlformats.org/officeDocument/2006/relationships/hyperlink" Target="https://www.linkedin.com/in/cydcharrow" TargetMode="External"/><Relationship Id="rId10" Type="http://schemas.openxmlformats.org/officeDocument/2006/relationships/hyperlink" Target="http://www.drcydcharro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ydcharrow/Library/Containers/com.microsoft.Word/Data/Library/Caches/1033/TM10002072/Bold%20Cover%20Letter.dotx" TargetMode="External"/></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Cover Letter.dotx</Template>
  <TotalTime>29</TotalTime>
  <Pages>1</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2017-02-22T15:19:00Z</cp:lastPrinted>
  <dcterms:created xsi:type="dcterms:W3CDTF">2017-02-25T23:18:00Z</dcterms:created>
  <dcterms:modified xsi:type="dcterms:W3CDTF">2017-02-25T23:56:00Z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